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185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18810086220001771280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484372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18810086220001771280 от 31 октября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18810086220001771280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Пешхоеву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0412365400235001852420112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0412365400235001852420112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185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185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ExternalSystemDefinedgrp-34rplc-11">
    <w:name w:val="cat-ExternalSystemDefined grp-34 rplc-11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ExternalSystemDefinedgrp-33rplc-15">
    <w:name w:val="cat-ExternalSystemDefined grp-33 rplc-15"/>
    <w:basedOn w:val="DefaultParagraphFont"/>
  </w:style>
  <w:style w:type="character" w:customStyle="1" w:styleId="cat-Addressgrp-2rplc-16">
    <w:name w:val="cat-Address grp-2 rplc-16"/>
    <w:basedOn w:val="DefaultParagraphFont"/>
  </w:style>
  <w:style w:type="character" w:customStyle="1" w:styleId="cat-Addressgrp-4rplc-20">
    <w:name w:val="cat-Address grp-4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